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204038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C672F0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Міністерство фінансів України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вул. Грушевського, 12/2, м. Київ, 01008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00013480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>; категорія замовника – орган державної влади.</w:t>
      </w:r>
    </w:p>
    <w:p w:rsidR="009F610E" w:rsidRPr="00204038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124C8F" w:rsidRPr="002E1761">
        <w:rPr>
          <w:rFonts w:ascii="Times New Roman" w:eastAsia="Times New Roman" w:hAnsi="Times New Roman"/>
          <w:sz w:val="24"/>
          <w:szCs w:val="24"/>
          <w:lang w:val="ru-RU" w:eastAsia="ru-RU"/>
        </w:rPr>
        <w:t>31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124C8F" w:rsidRPr="002E1761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hyperlink r:id="rId5" w:history="1">
        <w:r w:rsidR="00124C8F" w:rsidRPr="00124C8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Послуги з </w:t>
        </w:r>
      </w:hyperlink>
      <w:r w:rsidR="00124C8F" w:rsidRPr="00124C8F">
        <w:rPr>
          <w:rFonts w:ascii="Times New Roman" w:eastAsia="Times New Roman" w:hAnsi="Times New Roman"/>
          <w:sz w:val="24"/>
          <w:szCs w:val="24"/>
          <w:lang w:eastAsia="ru-RU"/>
        </w:rPr>
        <w:t>обробки даних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24C8F" w:rsidRPr="00124C8F">
        <w:rPr>
          <w:rFonts w:ascii="Times New Roman" w:eastAsia="Times New Roman" w:hAnsi="Times New Roman"/>
          <w:sz w:val="24"/>
          <w:szCs w:val="24"/>
          <w:lang w:eastAsia="ru-RU"/>
        </w:rPr>
        <w:t>Надання послуг з інформаційного абонентського обслуговування, які здійснюються на основі сімейства систем інформаційно-правового забезпечення ЛІГА:ЗАКОН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C79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58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1F80" w:rsidRPr="00204038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11CBC" w:rsidRPr="00511CBC">
        <w:rPr>
          <w:rFonts w:ascii="Times New Roman" w:eastAsia="Times New Roman" w:hAnsi="Times New Roman"/>
          <w:sz w:val="24"/>
          <w:szCs w:val="24"/>
          <w:lang w:eastAsia="ru-RU"/>
        </w:rPr>
        <w:t>UA-2021-12-23-003698-a</w:t>
      </w:r>
      <w:r w:rsidR="006C79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373" w:rsidRDefault="00595B53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1668BF">
        <w:rPr>
          <w:rFonts w:ascii="Times New Roman" w:hAnsi="Times New Roman"/>
          <w:sz w:val="24"/>
          <w:szCs w:val="24"/>
        </w:rPr>
        <w:t xml:space="preserve"> </w:t>
      </w:r>
    </w:p>
    <w:p w:rsidR="00124C8F" w:rsidRPr="00124C8F" w:rsidRDefault="00124C8F" w:rsidP="0012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24C8F">
        <w:rPr>
          <w:rFonts w:ascii="Times New Roman" w:hAnsi="Times New Roman"/>
          <w:sz w:val="24"/>
          <w:szCs w:val="24"/>
        </w:rPr>
        <w:t>акупівля послуг здійснюється для забезпечення потреби у доступі працівників Міністерства до систематизованої та достовірної бази нормативних актів ЛІГА:ЗАКОН зі зручними інструментами для пошуку інформації.</w:t>
      </w:r>
    </w:p>
    <w:p w:rsidR="00083B42" w:rsidRPr="001668BF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765" w:rsidRPr="008E3CCB" w:rsidRDefault="00C819C9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772C36" w:rsidRPr="008E3CC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</w:t>
      </w:r>
      <w:r w:rsidR="00AC2949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аналізу вартості цієї послуги в попередні роки та тенденції її зростання та </w:t>
      </w:r>
      <w:r w:rsidR="0038019F" w:rsidRPr="008E3CC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</w:t>
      </w:r>
      <w:r w:rsidR="0038019F" w:rsidRPr="008E3CCB">
        <w:rPr>
          <w:rFonts w:ascii="Times New Roman" w:eastAsia="Times New Roman" w:hAnsi="Times New Roman"/>
          <w:sz w:val="24"/>
          <w:szCs w:val="24"/>
          <w:lang w:val="ru-RU" w:eastAsia="ru-RU"/>
        </w:rPr>
        <w:t>є</w:t>
      </w:r>
      <w:proofErr w:type="spellStart"/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>кту</w:t>
      </w:r>
      <w:proofErr w:type="spellEnd"/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на 202</w:t>
      </w:r>
      <w:r w:rsidR="008E3CCB" w:rsidRPr="008E3CC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124C8F" w:rsidRPr="00AC2949" w:rsidRDefault="00124C8F" w:rsidP="00124C8F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373" w:rsidRPr="001668BF" w:rsidRDefault="00B6060F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1668BF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Очікувано вартість предмету закупівлі в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Примірної м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етодики визначення очікуваної вартості предмета закупівлі, затвердженої наказом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>Міністерства розвитку економіки,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торгівлі та сільського господарства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 від 18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176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E1761" w:rsidRPr="002E1761">
        <w:rPr>
          <w:rFonts w:ascii="Times New Roman" w:eastAsia="Times New Roman" w:hAnsi="Times New Roman"/>
          <w:sz w:val="24"/>
          <w:szCs w:val="24"/>
          <w:lang w:eastAsia="ru-RU"/>
        </w:rPr>
        <w:t>|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>(далі – Методика).</w:t>
      </w:r>
    </w:p>
    <w:p w:rsidR="00330E37" w:rsidRPr="001668BF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ринку, а саме інформації з отриманих цінових пропозицій на момент вивчення ринку.</w:t>
      </w:r>
    </w:p>
    <w:p w:rsidR="008C72F7" w:rsidRPr="007817FA" w:rsidRDefault="00EA7A3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застосованим методом </w:t>
      </w:r>
      <w:r w:rsidR="004A7D8A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4A7D8A" w:rsidRPr="00511CBC">
        <w:rPr>
          <w:rFonts w:ascii="Times New Roman" w:eastAsia="Times New Roman" w:hAnsi="Times New Roman"/>
          <w:b/>
          <w:sz w:val="24"/>
          <w:szCs w:val="24"/>
          <w:lang w:eastAsia="ru-RU"/>
        </w:rPr>
        <w:t>трьох</w:t>
      </w:r>
      <w:r w:rsidR="004A7D8A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учасників ринку</w:t>
      </w:r>
      <w:r w:rsidR="004A7D8A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D8A">
        <w:rPr>
          <w:rFonts w:ascii="Times New Roman" w:eastAsia="Times New Roman" w:hAnsi="Times New Roman"/>
          <w:sz w:val="24"/>
          <w:szCs w:val="24"/>
          <w:lang w:eastAsia="ru-RU"/>
        </w:rPr>
        <w:t>було направлено</w:t>
      </w: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запити</w:t>
      </w:r>
      <w:r w:rsidR="00222D54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цінових пропозицій</w:t>
      </w:r>
      <w:r w:rsidRPr="004A7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4A7D8A" w:rsidRPr="004A7D8A">
        <w:rPr>
          <w:rFonts w:ascii="Times New Roman" w:eastAsia="Times New Roman" w:hAnsi="Times New Roman"/>
          <w:b/>
          <w:sz w:val="24"/>
          <w:szCs w:val="24"/>
          <w:lang w:eastAsia="ru-RU"/>
        </w:rPr>
        <w:t>які</w:t>
      </w:r>
      <w:r w:rsidRPr="004A7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містили</w:t>
      </w: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614DA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інформацію про технічні та якісні характеристики предмета закупівлі</w:t>
      </w:r>
      <w:r w:rsidR="00222D54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відображені у тендерній документації до </w:t>
      </w:r>
      <w:r w:rsidR="001149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закупівлі, та отримано відповідні </w:t>
      </w:r>
      <w:r w:rsidR="00087F1C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комерційні </w:t>
      </w:r>
      <w:r w:rsidR="00222D54" w:rsidRPr="001668BF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r w:rsidR="007817FA" w:rsidRPr="007817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З метою приведення всіх цін, наведених у комерційних пропозиціях, д</w:t>
      </w:r>
      <w:bookmarkStart w:id="0" w:name="_GoBack"/>
      <w:bookmarkEnd w:id="0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о єдиних умов, аналізуються загальні суми пропозицій, які розглядаються як ціна за одиницю. Отже, обсяг послуг (V) буде дорівнювати 1.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(245 400, 00 + 250 000, 00 + 240 000, 00)/3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245 133,33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A0080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 Послуги 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245 133,33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х 1 = 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245 133,</w:t>
      </w:r>
      <w:r w:rsidR="00040CA4" w:rsidRPr="002E1761">
        <w:rPr>
          <w:rFonts w:ascii="Times New Roman" w:eastAsia="Times New Roman" w:hAnsi="Times New Roman"/>
          <w:sz w:val="24"/>
          <w:szCs w:val="24"/>
          <w:lang w:val="ru-RU" w:eastAsia="ru-RU"/>
        </w:rPr>
        <w:t>33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:rsidR="006C7939" w:rsidRPr="001668BF" w:rsidRDefault="0039585A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Однак у зв’язку з тим що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415B3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передбачено 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лише </w:t>
      </w:r>
      <w:r w:rsidR="00415B39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0 000,00 грн на придбання 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15B39" w:rsidRPr="006C7939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415B39" w:rsidRPr="002E1761">
        <w:rPr>
          <w:rFonts w:ascii="Times New Roman" w:eastAsia="Times New Roman" w:hAnsi="Times New Roman"/>
          <w:sz w:val="24"/>
          <w:szCs w:val="24"/>
          <w:lang w:val="ru-RU" w:eastAsia="ru-RU"/>
        </w:rPr>
        <w:t>31</w:t>
      </w:r>
      <w:r w:rsidR="00415B39" w:rsidRPr="006C7939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415B39" w:rsidRPr="002E1761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415B39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hyperlink r:id="rId6" w:history="1">
        <w:r w:rsidR="00415B39" w:rsidRPr="00124C8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Послуги з </w:t>
        </w:r>
      </w:hyperlink>
      <w:r w:rsidR="00415B39" w:rsidRPr="00124C8F">
        <w:rPr>
          <w:rFonts w:ascii="Times New Roman" w:eastAsia="Times New Roman" w:hAnsi="Times New Roman"/>
          <w:sz w:val="24"/>
          <w:szCs w:val="24"/>
          <w:lang w:eastAsia="ru-RU"/>
        </w:rPr>
        <w:t>обробки даних</w:t>
      </w:r>
      <w:r w:rsidR="00415B39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15B39" w:rsidRPr="00124C8F">
        <w:rPr>
          <w:rFonts w:ascii="Times New Roman" w:eastAsia="Times New Roman" w:hAnsi="Times New Roman"/>
          <w:sz w:val="24"/>
          <w:szCs w:val="24"/>
          <w:lang w:eastAsia="ru-RU"/>
        </w:rPr>
        <w:t>Надання послуг з інформаційного абонентського обслуговування, які здійснюються на основі сімейства систем інформаційно-правового забезпечення ЛІГА:ЗАКОН</w:t>
      </w:r>
      <w:r w:rsidR="00415B39" w:rsidRPr="006C793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>, очікуван</w:t>
      </w:r>
      <w:r w:rsidR="001149A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Послуги для проведення процедури закупівлі </w:t>
      </w:r>
      <w:r w:rsidR="001149A0">
        <w:rPr>
          <w:rFonts w:ascii="Times New Roman" w:eastAsia="Times New Roman" w:hAnsi="Times New Roman"/>
          <w:sz w:val="24"/>
          <w:szCs w:val="24"/>
          <w:lang w:eastAsia="ru-RU"/>
        </w:rPr>
        <w:t>визначено в розмірі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5B39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>0 000,00 грн.</w:t>
      </w:r>
    </w:p>
    <w:p w:rsidR="00B12373" w:rsidRPr="00204038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12373" w:rsidRPr="00204038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40CA4"/>
    <w:rsid w:val="00046C5D"/>
    <w:rsid w:val="000527DD"/>
    <w:rsid w:val="00083B42"/>
    <w:rsid w:val="00087F1C"/>
    <w:rsid w:val="00096766"/>
    <w:rsid w:val="000B1F80"/>
    <w:rsid w:val="000C58C4"/>
    <w:rsid w:val="000D292C"/>
    <w:rsid w:val="000D4E09"/>
    <w:rsid w:val="001149A0"/>
    <w:rsid w:val="00124C8F"/>
    <w:rsid w:val="00146C3E"/>
    <w:rsid w:val="0015274D"/>
    <w:rsid w:val="001668BF"/>
    <w:rsid w:val="001A0080"/>
    <w:rsid w:val="001E4591"/>
    <w:rsid w:val="001F3A51"/>
    <w:rsid w:val="00204038"/>
    <w:rsid w:val="00214C14"/>
    <w:rsid w:val="00222D54"/>
    <w:rsid w:val="002E1761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415B39"/>
    <w:rsid w:val="004A7D8A"/>
    <w:rsid w:val="00511CBC"/>
    <w:rsid w:val="005621FD"/>
    <w:rsid w:val="00575E3F"/>
    <w:rsid w:val="00595B53"/>
    <w:rsid w:val="006065A6"/>
    <w:rsid w:val="006124A8"/>
    <w:rsid w:val="00691B46"/>
    <w:rsid w:val="006A1BE5"/>
    <w:rsid w:val="006C7939"/>
    <w:rsid w:val="006D6144"/>
    <w:rsid w:val="0071711D"/>
    <w:rsid w:val="007577F6"/>
    <w:rsid w:val="00772C36"/>
    <w:rsid w:val="007817FA"/>
    <w:rsid w:val="00857F61"/>
    <w:rsid w:val="008920DD"/>
    <w:rsid w:val="008B26F8"/>
    <w:rsid w:val="008C72F7"/>
    <w:rsid w:val="008E3CCB"/>
    <w:rsid w:val="008F241F"/>
    <w:rsid w:val="0090519D"/>
    <w:rsid w:val="00967420"/>
    <w:rsid w:val="009F610E"/>
    <w:rsid w:val="00A614DA"/>
    <w:rsid w:val="00A73CCA"/>
    <w:rsid w:val="00A83726"/>
    <w:rsid w:val="00AC2949"/>
    <w:rsid w:val="00B12373"/>
    <w:rsid w:val="00B13531"/>
    <w:rsid w:val="00B44B35"/>
    <w:rsid w:val="00B6060F"/>
    <w:rsid w:val="00BC0197"/>
    <w:rsid w:val="00BC6322"/>
    <w:rsid w:val="00C50EBF"/>
    <w:rsid w:val="00C672F0"/>
    <w:rsid w:val="00C819C9"/>
    <w:rsid w:val="00D417A2"/>
    <w:rsid w:val="00D641D7"/>
    <w:rsid w:val="00DD4E4A"/>
    <w:rsid w:val="00E33508"/>
    <w:rsid w:val="00E33FD8"/>
    <w:rsid w:val="00EA7A3B"/>
    <w:rsid w:val="00F35BB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74FE"/>
  <w15:docId w15:val="{397E30BE-97AF-4710-A907-69698EE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s.dkpp.rv.ua/index.php?level=72220000-3" TargetMode="External"/><Relationship Id="rId5" Type="http://schemas.openxmlformats.org/officeDocument/2006/relationships/hyperlink" Target="https://ezs.dkpp.rv.ua/index.php?level=72220000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2197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Шут Тетяна Володимирівна</cp:lastModifiedBy>
  <cp:revision>15</cp:revision>
  <cp:lastPrinted>2021-01-11T13:16:00Z</cp:lastPrinted>
  <dcterms:created xsi:type="dcterms:W3CDTF">2021-12-17T12:58:00Z</dcterms:created>
  <dcterms:modified xsi:type="dcterms:W3CDTF">2021-12-28T08:00:00Z</dcterms:modified>
</cp:coreProperties>
</file>